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90CB" w14:textId="26AA63B5" w:rsidR="00155125" w:rsidRDefault="002456AB">
      <w:pPr>
        <w:pStyle w:val="Ttulo1"/>
        <w:spacing w:before="59"/>
        <w:ind w:left="2364"/>
      </w:pPr>
      <w:r>
        <w:t>ANEXO</w:t>
      </w:r>
      <w:r>
        <w:rPr>
          <w:spacing w:val="-2"/>
        </w:rPr>
        <w:t xml:space="preserve"> </w:t>
      </w:r>
      <w:r>
        <w:t>I</w:t>
      </w:r>
      <w:r w:rsidR="004D3877">
        <w:t>I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Declaração</w:t>
      </w:r>
      <w:r w:rsidR="00DB1F05">
        <w:t xml:space="preserve"> </w:t>
      </w:r>
      <w:r>
        <w:t>do</w:t>
      </w:r>
      <w:r>
        <w:rPr>
          <w:spacing w:val="-1"/>
        </w:rPr>
        <w:t xml:space="preserve"> </w:t>
      </w:r>
      <w:r>
        <w:t>Bolsista</w:t>
      </w:r>
      <w:r w:rsidR="00DB1F05">
        <w:t>-Técnico</w:t>
      </w:r>
    </w:p>
    <w:p w14:paraId="0118C73C" w14:textId="77777777" w:rsidR="00155125" w:rsidRDefault="00155125">
      <w:pPr>
        <w:pStyle w:val="Corpodetexto"/>
        <w:spacing w:before="11"/>
        <w:rPr>
          <w:rFonts w:ascii="Calibri"/>
          <w:b/>
          <w:sz w:val="28"/>
        </w:rPr>
      </w:pPr>
    </w:p>
    <w:p w14:paraId="2EA004BE" w14:textId="77777777" w:rsidR="00155125" w:rsidRDefault="002456AB">
      <w:pPr>
        <w:pStyle w:val="PargrafodaLista"/>
        <w:numPr>
          <w:ilvl w:val="0"/>
          <w:numId w:val="6"/>
        </w:numPr>
        <w:tabs>
          <w:tab w:val="left" w:pos="589"/>
        </w:tabs>
        <w:spacing w:before="57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6FC0"/>
          <w:sz w:val="21"/>
        </w:rPr>
        <w:t>IDENTIFICAÇÃO</w:t>
      </w:r>
    </w:p>
    <w:tbl>
      <w:tblPr>
        <w:tblW w:w="0" w:type="auto"/>
        <w:tblInd w:w="322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5969"/>
      </w:tblGrid>
      <w:tr w:rsidR="00155125" w14:paraId="687E7BFD" w14:textId="77777777" w:rsidTr="00DB1F05">
        <w:trPr>
          <w:trHeight w:val="311"/>
        </w:trPr>
        <w:tc>
          <w:tcPr>
            <w:tcW w:w="3503" w:type="dxa"/>
            <w:shd w:val="clear" w:color="auto" w:fill="DAEDF3"/>
          </w:tcPr>
          <w:p w14:paraId="4BE2AC7D" w14:textId="77777777" w:rsidR="00155125" w:rsidRDefault="002456AB">
            <w:pPr>
              <w:pStyle w:val="TableParagraph"/>
              <w:spacing w:before="15"/>
              <w:ind w:left="5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Instituição/Campus</w:t>
            </w:r>
          </w:p>
        </w:tc>
        <w:tc>
          <w:tcPr>
            <w:tcW w:w="5969" w:type="dxa"/>
          </w:tcPr>
          <w:p w14:paraId="520016FB" w14:textId="77777777" w:rsidR="00155125" w:rsidRDefault="00155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5125" w14:paraId="1ABD5794" w14:textId="77777777" w:rsidTr="00DB1F05">
        <w:trPr>
          <w:trHeight w:val="308"/>
        </w:trPr>
        <w:tc>
          <w:tcPr>
            <w:tcW w:w="3503" w:type="dxa"/>
            <w:shd w:val="clear" w:color="auto" w:fill="DAEDF3"/>
          </w:tcPr>
          <w:p w14:paraId="57678CD3" w14:textId="77777777" w:rsidR="00155125" w:rsidRDefault="002456AB">
            <w:pPr>
              <w:pStyle w:val="TableParagraph"/>
              <w:spacing w:before="15"/>
              <w:ind w:left="5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Pesquisador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responsável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pelo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bolsista</w:t>
            </w:r>
          </w:p>
        </w:tc>
        <w:tc>
          <w:tcPr>
            <w:tcW w:w="5969" w:type="dxa"/>
          </w:tcPr>
          <w:p w14:paraId="3A92546B" w14:textId="77777777" w:rsidR="00155125" w:rsidRDefault="00155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5125" w14:paraId="69E92445" w14:textId="77777777" w:rsidTr="00DB1F05">
        <w:trPr>
          <w:trHeight w:val="313"/>
        </w:trPr>
        <w:tc>
          <w:tcPr>
            <w:tcW w:w="3503" w:type="dxa"/>
            <w:shd w:val="clear" w:color="auto" w:fill="DAEDF3"/>
          </w:tcPr>
          <w:p w14:paraId="6CD57FE9" w14:textId="77777777" w:rsidR="00155125" w:rsidRDefault="002456AB">
            <w:pPr>
              <w:pStyle w:val="TableParagraph"/>
              <w:spacing w:before="17"/>
              <w:ind w:left="5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Nome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do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bolsista</w:t>
            </w:r>
          </w:p>
        </w:tc>
        <w:tc>
          <w:tcPr>
            <w:tcW w:w="5969" w:type="dxa"/>
          </w:tcPr>
          <w:p w14:paraId="559901DB" w14:textId="77777777" w:rsidR="00155125" w:rsidRDefault="00155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21529E" w14:textId="77777777" w:rsidR="00155125" w:rsidRDefault="00155125">
      <w:pPr>
        <w:pStyle w:val="Corpodetexto"/>
        <w:rPr>
          <w:rFonts w:ascii="Calibri"/>
          <w:b/>
          <w:sz w:val="20"/>
        </w:rPr>
      </w:pPr>
    </w:p>
    <w:p w14:paraId="096B524A" w14:textId="77777777" w:rsidR="00155125" w:rsidRDefault="00155125">
      <w:pPr>
        <w:pStyle w:val="Corpodetexto"/>
        <w:spacing w:before="8"/>
        <w:rPr>
          <w:rFonts w:ascii="Calibri"/>
          <w:b/>
          <w:sz w:val="15"/>
        </w:rPr>
      </w:pPr>
    </w:p>
    <w:p w14:paraId="7540A105" w14:textId="77777777" w:rsidR="00155125" w:rsidRDefault="002456AB">
      <w:pPr>
        <w:pStyle w:val="PargrafodaLista"/>
        <w:numPr>
          <w:ilvl w:val="0"/>
          <w:numId w:val="6"/>
        </w:numPr>
        <w:tabs>
          <w:tab w:val="left" w:pos="589"/>
        </w:tabs>
        <w:spacing w:before="1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6FC0"/>
          <w:sz w:val="21"/>
        </w:rPr>
        <w:t>SÍNTESE</w:t>
      </w:r>
      <w:r>
        <w:rPr>
          <w:rFonts w:ascii="Calibri" w:hAnsi="Calibri"/>
          <w:b/>
          <w:color w:val="006FC0"/>
          <w:spacing w:val="-4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DAS</w:t>
      </w:r>
      <w:r>
        <w:rPr>
          <w:rFonts w:ascii="Calibri" w:hAnsi="Calibri"/>
          <w:b/>
          <w:color w:val="006FC0"/>
          <w:spacing w:val="-5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ATIVIDADES</w:t>
      </w:r>
      <w:r>
        <w:rPr>
          <w:rFonts w:ascii="Calibri" w:hAnsi="Calibri"/>
          <w:b/>
          <w:color w:val="006FC0"/>
          <w:spacing w:val="-3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A</w:t>
      </w:r>
      <w:r>
        <w:rPr>
          <w:rFonts w:ascii="Calibri" w:hAnsi="Calibri"/>
          <w:b/>
          <w:color w:val="006FC0"/>
          <w:spacing w:val="-5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SEREM</w:t>
      </w:r>
      <w:r>
        <w:rPr>
          <w:rFonts w:ascii="Calibri" w:hAnsi="Calibri"/>
          <w:b/>
          <w:color w:val="006FC0"/>
          <w:spacing w:val="-4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DESENVOLVIDAS</w:t>
      </w:r>
      <w:r>
        <w:rPr>
          <w:rFonts w:ascii="Calibri" w:hAnsi="Calibri"/>
          <w:b/>
          <w:color w:val="006FC0"/>
          <w:spacing w:val="-3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PELO</w:t>
      </w:r>
      <w:r>
        <w:rPr>
          <w:rFonts w:ascii="Calibri" w:hAnsi="Calibri"/>
          <w:b/>
          <w:color w:val="006FC0"/>
          <w:spacing w:val="-5"/>
          <w:sz w:val="21"/>
        </w:rPr>
        <w:t xml:space="preserve"> </w:t>
      </w:r>
      <w:r>
        <w:rPr>
          <w:rFonts w:ascii="Calibri" w:hAnsi="Calibri"/>
          <w:b/>
          <w:color w:val="006FC0"/>
          <w:sz w:val="21"/>
        </w:rPr>
        <w:t>BOLSISTA</w:t>
      </w:r>
    </w:p>
    <w:tbl>
      <w:tblPr>
        <w:tblW w:w="0" w:type="auto"/>
        <w:tblInd w:w="322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2"/>
      </w:tblGrid>
      <w:tr w:rsidR="00155125" w14:paraId="5C30DCB4" w14:textId="77777777">
        <w:trPr>
          <w:trHeight w:val="310"/>
        </w:trPr>
        <w:tc>
          <w:tcPr>
            <w:tcW w:w="9472" w:type="dxa"/>
          </w:tcPr>
          <w:p w14:paraId="4B6E293D" w14:textId="77777777" w:rsidR="00155125" w:rsidRDefault="002456AB">
            <w:pPr>
              <w:pStyle w:val="TableParagraph"/>
              <w:spacing w:before="15"/>
              <w:ind w:left="5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</w:tr>
      <w:tr w:rsidR="00155125" w14:paraId="7DB3090E" w14:textId="77777777">
        <w:trPr>
          <w:trHeight w:val="310"/>
        </w:trPr>
        <w:tc>
          <w:tcPr>
            <w:tcW w:w="9472" w:type="dxa"/>
          </w:tcPr>
          <w:p w14:paraId="598FD389" w14:textId="77777777" w:rsidR="00155125" w:rsidRDefault="002456AB">
            <w:pPr>
              <w:pStyle w:val="TableParagraph"/>
              <w:spacing w:before="15"/>
              <w:ind w:left="5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</w:t>
            </w:r>
          </w:p>
        </w:tc>
      </w:tr>
      <w:tr w:rsidR="00155125" w14:paraId="42CBF6B4" w14:textId="77777777">
        <w:trPr>
          <w:trHeight w:val="309"/>
        </w:trPr>
        <w:tc>
          <w:tcPr>
            <w:tcW w:w="9472" w:type="dxa"/>
          </w:tcPr>
          <w:p w14:paraId="586F5991" w14:textId="77777777" w:rsidR="00155125" w:rsidRDefault="002456AB">
            <w:pPr>
              <w:pStyle w:val="TableParagraph"/>
              <w:spacing w:before="15"/>
              <w:ind w:left="5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</w:t>
            </w:r>
          </w:p>
        </w:tc>
      </w:tr>
      <w:tr w:rsidR="00155125" w14:paraId="713A2645" w14:textId="77777777">
        <w:trPr>
          <w:trHeight w:val="312"/>
        </w:trPr>
        <w:tc>
          <w:tcPr>
            <w:tcW w:w="9472" w:type="dxa"/>
          </w:tcPr>
          <w:p w14:paraId="25C427DE" w14:textId="77777777" w:rsidR="00155125" w:rsidRDefault="002456AB">
            <w:pPr>
              <w:pStyle w:val="TableParagraph"/>
              <w:spacing w:before="17"/>
              <w:ind w:left="5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(adicionar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mais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linhas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se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necessário)</w:t>
            </w:r>
          </w:p>
        </w:tc>
      </w:tr>
    </w:tbl>
    <w:p w14:paraId="5EDB0EDD" w14:textId="77777777" w:rsidR="00155125" w:rsidRDefault="00155125">
      <w:pPr>
        <w:pStyle w:val="Corpodetexto"/>
        <w:spacing w:before="4"/>
        <w:rPr>
          <w:rFonts w:ascii="Calibri"/>
          <w:b/>
          <w:sz w:val="18"/>
        </w:rPr>
      </w:pPr>
    </w:p>
    <w:p w14:paraId="14D62069" w14:textId="77777777" w:rsidR="00155125" w:rsidRDefault="002456AB">
      <w:pPr>
        <w:pStyle w:val="PargrafodaLista"/>
        <w:numPr>
          <w:ilvl w:val="0"/>
          <w:numId w:val="6"/>
        </w:numPr>
        <w:tabs>
          <w:tab w:val="left" w:pos="589"/>
        </w:tabs>
        <w:spacing w:before="58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006FC0"/>
          <w:sz w:val="21"/>
        </w:rPr>
        <w:t>Declaração</w:t>
      </w:r>
    </w:p>
    <w:p w14:paraId="75A613BD" w14:textId="77777777" w:rsidR="00155125" w:rsidRDefault="002456AB">
      <w:pPr>
        <w:pStyle w:val="PargrafodaLista"/>
        <w:numPr>
          <w:ilvl w:val="1"/>
          <w:numId w:val="6"/>
        </w:numPr>
        <w:tabs>
          <w:tab w:val="left" w:pos="947"/>
          <w:tab w:val="left" w:pos="2925"/>
          <w:tab w:val="left" w:pos="4291"/>
          <w:tab w:val="left" w:pos="5450"/>
          <w:tab w:val="left" w:pos="6923"/>
          <w:tab w:val="left" w:pos="7068"/>
          <w:tab w:val="left" w:pos="8339"/>
          <w:tab w:val="left" w:pos="9625"/>
        </w:tabs>
        <w:spacing w:before="57"/>
        <w:ind w:right="1130"/>
        <w:jc w:val="both"/>
        <w:rPr>
          <w:rFonts w:ascii="Calibri" w:hAnsi="Calibri"/>
          <w:i/>
          <w:sz w:val="21"/>
        </w:rPr>
      </w:pPr>
      <w:r>
        <w:rPr>
          <w:rFonts w:ascii="Calibri" w:hAnsi="Calibri"/>
          <w:i/>
          <w:sz w:val="21"/>
        </w:rPr>
        <w:t>Declaramos</w:t>
      </w:r>
      <w:r>
        <w:rPr>
          <w:rFonts w:ascii="Calibri" w:hAnsi="Calibri"/>
          <w:i/>
          <w:sz w:val="21"/>
        </w:rPr>
        <w:tab/>
        <w:t>para</w:t>
      </w:r>
      <w:r>
        <w:rPr>
          <w:rFonts w:ascii="Calibri" w:hAnsi="Calibri"/>
          <w:i/>
          <w:sz w:val="21"/>
        </w:rPr>
        <w:tab/>
        <w:t>os</w:t>
      </w:r>
      <w:r>
        <w:rPr>
          <w:rFonts w:ascii="Calibri" w:hAnsi="Calibri"/>
          <w:i/>
          <w:sz w:val="21"/>
        </w:rPr>
        <w:tab/>
        <w:t>devidos</w:t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z w:val="21"/>
        </w:rPr>
        <w:tab/>
        <w:t>fins</w:t>
      </w:r>
      <w:r>
        <w:rPr>
          <w:rFonts w:ascii="Calibri" w:hAnsi="Calibri"/>
          <w:i/>
          <w:sz w:val="21"/>
        </w:rPr>
        <w:tab/>
        <w:t>que</w:t>
      </w:r>
      <w:r>
        <w:rPr>
          <w:rFonts w:ascii="Calibri" w:hAnsi="Calibri"/>
          <w:i/>
          <w:sz w:val="21"/>
        </w:rPr>
        <w:tab/>
      </w:r>
      <w:r>
        <w:rPr>
          <w:rFonts w:ascii="Calibri" w:hAnsi="Calibri"/>
          <w:i/>
          <w:spacing w:val="-1"/>
          <w:sz w:val="21"/>
        </w:rPr>
        <w:t>o</w:t>
      </w:r>
      <w:r>
        <w:rPr>
          <w:rFonts w:ascii="Calibri" w:hAnsi="Calibri"/>
          <w:i/>
          <w:spacing w:val="-46"/>
          <w:sz w:val="21"/>
        </w:rPr>
        <w:t xml:space="preserve"> </w:t>
      </w:r>
      <w:r>
        <w:rPr>
          <w:rFonts w:ascii="Calibri" w:hAnsi="Calibri"/>
          <w:i/>
          <w:sz w:val="21"/>
        </w:rPr>
        <w:t>estudante</w:t>
      </w:r>
      <w:r>
        <w:rPr>
          <w:rFonts w:ascii="Calibri" w:hAnsi="Calibri"/>
          <w:i/>
          <w:sz w:val="21"/>
          <w:u w:val="single"/>
        </w:rPr>
        <w:tab/>
      </w:r>
      <w:r>
        <w:rPr>
          <w:rFonts w:ascii="Calibri" w:hAnsi="Calibri"/>
          <w:i/>
          <w:sz w:val="21"/>
          <w:u w:val="single"/>
        </w:rPr>
        <w:tab/>
      </w:r>
      <w:r>
        <w:rPr>
          <w:rFonts w:ascii="Calibri" w:hAnsi="Calibri"/>
          <w:i/>
          <w:sz w:val="21"/>
          <w:u w:val="single"/>
        </w:rPr>
        <w:tab/>
      </w:r>
      <w:r>
        <w:rPr>
          <w:rFonts w:ascii="Calibri" w:hAnsi="Calibri"/>
          <w:i/>
          <w:sz w:val="21"/>
          <w:u w:val="single"/>
        </w:rPr>
        <w:tab/>
      </w:r>
      <w:r>
        <w:rPr>
          <w:rFonts w:ascii="Calibri" w:hAnsi="Calibri"/>
          <w:i/>
          <w:sz w:val="21"/>
        </w:rPr>
        <w:t>,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selecionados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por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esta</w:t>
      </w:r>
      <w:r>
        <w:rPr>
          <w:rFonts w:ascii="Calibri" w:hAnsi="Calibri"/>
          <w:i/>
          <w:spacing w:val="-45"/>
          <w:sz w:val="21"/>
        </w:rPr>
        <w:t xml:space="preserve"> </w:t>
      </w:r>
      <w:r>
        <w:rPr>
          <w:rFonts w:ascii="Calibri" w:hAnsi="Calibri"/>
          <w:i/>
          <w:sz w:val="21"/>
        </w:rPr>
        <w:t xml:space="preserve">instituição para participar como bolsista do </w:t>
      </w:r>
      <w:r>
        <w:rPr>
          <w:rFonts w:ascii="Calibri" w:hAnsi="Calibri"/>
          <w:b/>
          <w:i/>
          <w:sz w:val="21"/>
        </w:rPr>
        <w:t>Programa Bolsa Técnico</w:t>
      </w:r>
      <w:r>
        <w:rPr>
          <w:rFonts w:ascii="Calibri" w:hAnsi="Calibri"/>
          <w:i/>
          <w:sz w:val="21"/>
        </w:rPr>
        <w:t>, não acumulará bolsa de qualquer</w:t>
      </w:r>
      <w:r>
        <w:rPr>
          <w:rFonts w:ascii="Calibri" w:hAnsi="Calibri"/>
          <w:i/>
          <w:spacing w:val="-45"/>
          <w:sz w:val="21"/>
        </w:rPr>
        <w:t xml:space="preserve"> </w:t>
      </w:r>
      <w:r>
        <w:rPr>
          <w:rFonts w:ascii="Calibri" w:hAnsi="Calibri"/>
          <w:i/>
          <w:sz w:val="21"/>
        </w:rPr>
        <w:t>outra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natureza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ou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manterá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vínculo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empregatício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enquanto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permanecer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bolsista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desta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Chamada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Pública.</w:t>
      </w:r>
    </w:p>
    <w:p w14:paraId="7F503151" w14:textId="77777777" w:rsidR="00155125" w:rsidRDefault="002456AB">
      <w:pPr>
        <w:pStyle w:val="PargrafodaLista"/>
        <w:numPr>
          <w:ilvl w:val="1"/>
          <w:numId w:val="6"/>
        </w:numPr>
        <w:tabs>
          <w:tab w:val="left" w:pos="947"/>
        </w:tabs>
        <w:spacing w:before="3" w:line="237" w:lineRule="auto"/>
        <w:ind w:right="1138" w:hanging="521"/>
        <w:jc w:val="both"/>
        <w:rPr>
          <w:rFonts w:ascii="Calibri" w:hAnsi="Calibri"/>
          <w:i/>
          <w:sz w:val="21"/>
        </w:rPr>
      </w:pPr>
      <w:r>
        <w:rPr>
          <w:rFonts w:ascii="Calibri" w:hAnsi="Calibri"/>
          <w:i/>
          <w:sz w:val="21"/>
        </w:rPr>
        <w:t>O tratamento dos dados coletados no âmbito desse Programa se dará de acordo com os artigos 7, IV e</w:t>
      </w:r>
      <w:r>
        <w:rPr>
          <w:rFonts w:ascii="Calibri" w:hAnsi="Calibri"/>
          <w:i/>
          <w:spacing w:val="1"/>
          <w:sz w:val="21"/>
        </w:rPr>
        <w:t xml:space="preserve"> </w:t>
      </w:r>
      <w:r>
        <w:rPr>
          <w:rFonts w:ascii="Calibri" w:hAnsi="Calibri"/>
          <w:i/>
          <w:sz w:val="21"/>
        </w:rPr>
        <w:t>11,</w:t>
      </w:r>
      <w:r>
        <w:rPr>
          <w:rFonts w:ascii="Calibri" w:hAnsi="Calibri"/>
          <w:i/>
          <w:spacing w:val="-1"/>
          <w:sz w:val="21"/>
        </w:rPr>
        <w:t xml:space="preserve"> </w:t>
      </w:r>
      <w:r>
        <w:rPr>
          <w:rFonts w:ascii="Calibri" w:hAnsi="Calibri"/>
          <w:i/>
          <w:sz w:val="21"/>
        </w:rPr>
        <w:t>II,c da Lei</w:t>
      </w:r>
      <w:r>
        <w:rPr>
          <w:rFonts w:ascii="Calibri" w:hAnsi="Calibri"/>
          <w:i/>
          <w:spacing w:val="-1"/>
          <w:sz w:val="21"/>
        </w:rPr>
        <w:t xml:space="preserve"> </w:t>
      </w:r>
      <w:r>
        <w:rPr>
          <w:rFonts w:ascii="Calibri" w:hAnsi="Calibri"/>
          <w:i/>
          <w:sz w:val="21"/>
        </w:rPr>
        <w:t>13.709/18.</w:t>
      </w:r>
      <w:r>
        <w:rPr>
          <w:rFonts w:ascii="Calibri" w:hAnsi="Calibri"/>
          <w:i/>
          <w:sz w:val="21"/>
          <w:vertAlign w:val="superscript"/>
        </w:rPr>
        <w:t>1</w:t>
      </w:r>
    </w:p>
    <w:p w14:paraId="4280F3C6" w14:textId="086F273D" w:rsidR="00155125" w:rsidRDefault="00155125">
      <w:pPr>
        <w:spacing w:before="59" w:line="234" w:lineRule="exact"/>
        <w:ind w:right="142"/>
        <w:jc w:val="right"/>
        <w:rPr>
          <w:rFonts w:ascii="Calibri"/>
          <w:sz w:val="21"/>
        </w:rPr>
      </w:pPr>
    </w:p>
    <w:p w14:paraId="6814DCCD" w14:textId="5968CFF2" w:rsidR="00155125" w:rsidRDefault="00615693">
      <w:pPr>
        <w:pStyle w:val="PargrafodaLista"/>
        <w:numPr>
          <w:ilvl w:val="0"/>
          <w:numId w:val="6"/>
        </w:numPr>
        <w:tabs>
          <w:tab w:val="left" w:pos="589"/>
        </w:tabs>
        <w:spacing w:line="234" w:lineRule="exact"/>
        <w:jc w:val="both"/>
        <w:rPr>
          <w:rFonts w:ascii="Calibri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DA314A5" wp14:editId="4E637ABF">
                <wp:simplePos x="0" y="0"/>
                <wp:positionH relativeFrom="page">
                  <wp:posOffset>7056755</wp:posOffset>
                </wp:positionH>
                <wp:positionV relativeFrom="paragraph">
                  <wp:posOffset>75565</wp:posOffset>
                </wp:positionV>
                <wp:extent cx="431800" cy="6350"/>
                <wp:effectExtent l="0" t="0" r="0" b="0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7E062" id="Rectangle 6" o:spid="_x0000_s1026" style="position:absolute;margin-left:555.65pt;margin-top:5.95pt;width:34pt;height:.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" fillcolor="black" stroked="f">
                <w10:wrap anchorx="page"/>
              </v:rect>
            </w:pict>
          </mc:Fallback>
        </mc:AlternateContent>
      </w:r>
      <w:r w:rsidR="002456AB">
        <w:rPr>
          <w:rFonts w:ascii="Calibri"/>
          <w:b/>
          <w:color w:val="006FC0"/>
          <w:sz w:val="21"/>
        </w:rPr>
        <w:t>ASSINATURAS</w:t>
      </w:r>
    </w:p>
    <w:tbl>
      <w:tblPr>
        <w:tblW w:w="0" w:type="auto"/>
        <w:tblInd w:w="322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735"/>
      </w:tblGrid>
      <w:tr w:rsidR="00155125" w14:paraId="382E4927" w14:textId="77777777">
        <w:trPr>
          <w:trHeight w:val="541"/>
        </w:trPr>
        <w:tc>
          <w:tcPr>
            <w:tcW w:w="9472" w:type="dxa"/>
            <w:gridSpan w:val="2"/>
            <w:shd w:val="clear" w:color="auto" w:fill="DAEDF3"/>
          </w:tcPr>
          <w:p w14:paraId="03679791" w14:textId="77777777" w:rsidR="00155125" w:rsidRDefault="002456AB">
            <w:pPr>
              <w:pStyle w:val="TableParagraph"/>
              <w:spacing w:before="33" w:line="218" w:lineRule="auto"/>
              <w:ind w:left="958" w:right="156" w:hanging="781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z w:val="21"/>
              </w:rPr>
              <w:t>Os abaixo-assinados declaram que o presente documento foi estabelecido de comum acordo, assumindo as</w:t>
            </w:r>
            <w:r>
              <w:rPr>
                <w:rFonts w:ascii="Calibri" w:hAnsi="Calibri"/>
                <w:i/>
                <w:spacing w:val="-46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tarefas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e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responsabilidades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que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lhes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caberão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durante</w:t>
            </w:r>
            <w:r>
              <w:rPr>
                <w:rFonts w:ascii="Calibri" w:hAns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o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período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de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realização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do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mesmo.</w:t>
            </w:r>
          </w:p>
        </w:tc>
      </w:tr>
      <w:tr w:rsidR="00155125" w14:paraId="7546C77E" w14:textId="77777777">
        <w:trPr>
          <w:trHeight w:val="520"/>
        </w:trPr>
        <w:tc>
          <w:tcPr>
            <w:tcW w:w="9472" w:type="dxa"/>
            <w:gridSpan w:val="2"/>
          </w:tcPr>
          <w:p w14:paraId="62B92ED7" w14:textId="77777777" w:rsidR="00155125" w:rsidRDefault="002456AB">
            <w:pPr>
              <w:pStyle w:val="TableParagraph"/>
              <w:spacing w:before="121"/>
              <w:ind w:left="5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Local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data:</w:t>
            </w:r>
          </w:p>
        </w:tc>
      </w:tr>
      <w:tr w:rsidR="00155125" w14:paraId="7D70521B" w14:textId="77777777">
        <w:trPr>
          <w:trHeight w:val="542"/>
        </w:trPr>
        <w:tc>
          <w:tcPr>
            <w:tcW w:w="4737" w:type="dxa"/>
          </w:tcPr>
          <w:p w14:paraId="3760215D" w14:textId="77777777" w:rsidR="00155125" w:rsidRDefault="001551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5" w:type="dxa"/>
          </w:tcPr>
          <w:p w14:paraId="7DECB889" w14:textId="77777777" w:rsidR="00155125" w:rsidRDefault="00155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5125" w14:paraId="54FE619A" w14:textId="77777777">
        <w:trPr>
          <w:trHeight w:val="309"/>
        </w:trPr>
        <w:tc>
          <w:tcPr>
            <w:tcW w:w="4737" w:type="dxa"/>
            <w:shd w:val="clear" w:color="auto" w:fill="C5D9F0"/>
          </w:tcPr>
          <w:p w14:paraId="590ADD34" w14:textId="77777777" w:rsidR="00155125" w:rsidRDefault="002456AB">
            <w:pPr>
              <w:pStyle w:val="TableParagraph"/>
              <w:spacing w:before="15"/>
              <w:ind w:left="1428"/>
              <w:rPr>
                <w:rFonts w:ascii="Calibri"/>
                <w:i/>
                <w:sz w:val="21"/>
              </w:rPr>
            </w:pPr>
            <w:r>
              <w:rPr>
                <w:rFonts w:ascii="Calibri"/>
                <w:i/>
                <w:sz w:val="21"/>
              </w:rPr>
              <w:t>Assinatura</w:t>
            </w:r>
            <w:r>
              <w:rPr>
                <w:rFonts w:ascii="Calibri"/>
                <w:i/>
                <w:spacing w:val="-4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do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Bolsista</w:t>
            </w:r>
          </w:p>
        </w:tc>
        <w:tc>
          <w:tcPr>
            <w:tcW w:w="4735" w:type="dxa"/>
            <w:shd w:val="clear" w:color="auto" w:fill="C5D9F0"/>
          </w:tcPr>
          <w:p w14:paraId="10D4F66D" w14:textId="77777777" w:rsidR="00155125" w:rsidRDefault="002456AB">
            <w:pPr>
              <w:pStyle w:val="TableParagraph"/>
              <w:spacing w:before="15"/>
              <w:ind w:left="133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z w:val="21"/>
              </w:rPr>
              <w:t>Assinatura</w:t>
            </w:r>
            <w:r>
              <w:rPr>
                <w:rFonts w:ascii="Calibri" w:hAnsi="Calibri"/>
                <w:i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do</w:t>
            </w:r>
            <w:r>
              <w:rPr>
                <w:rFonts w:ascii="Calibri" w:hAnsi="Calibri"/>
                <w:i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Pesquisador</w:t>
            </w:r>
            <w:r>
              <w:rPr>
                <w:rFonts w:ascii="Calibri" w:hAnsi="Calibri"/>
                <w:i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Responsável</w:t>
            </w:r>
            <w:r>
              <w:rPr>
                <w:rFonts w:ascii="Calibri" w:hAnsi="Calibri"/>
                <w:i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pelo</w:t>
            </w:r>
            <w:r>
              <w:rPr>
                <w:rFonts w:ascii="Calibri" w:hAnsi="Calibri"/>
                <w:i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bolsista</w:t>
            </w:r>
          </w:p>
        </w:tc>
      </w:tr>
      <w:tr w:rsidR="00155125" w14:paraId="37C54FC6" w14:textId="77777777">
        <w:trPr>
          <w:trHeight w:val="1895"/>
        </w:trPr>
        <w:tc>
          <w:tcPr>
            <w:tcW w:w="9472" w:type="dxa"/>
            <w:gridSpan w:val="2"/>
          </w:tcPr>
          <w:p w14:paraId="3DF33F04" w14:textId="77777777" w:rsidR="00155125" w:rsidRDefault="001551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5125" w14:paraId="2F81B046" w14:textId="77777777">
        <w:trPr>
          <w:trHeight w:val="543"/>
        </w:trPr>
        <w:tc>
          <w:tcPr>
            <w:tcW w:w="9472" w:type="dxa"/>
            <w:gridSpan w:val="2"/>
            <w:shd w:val="clear" w:color="auto" w:fill="C5D9F0"/>
          </w:tcPr>
          <w:p w14:paraId="2792382C" w14:textId="77777777" w:rsidR="00155125" w:rsidRDefault="002456AB">
            <w:pPr>
              <w:pStyle w:val="TableParagraph"/>
              <w:spacing w:before="37" w:line="216" w:lineRule="auto"/>
              <w:ind w:left="2986" w:right="2318" w:hanging="648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i/>
                <w:sz w:val="21"/>
              </w:rPr>
              <w:t>Aprovação da Pró-Reitoria de Pesquisa e Pós-Graduação</w:t>
            </w:r>
            <w:r>
              <w:rPr>
                <w:rFonts w:ascii="Calibri" w:hAnsi="Calibri"/>
                <w:i/>
                <w:spacing w:val="-45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ou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equivalente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nos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Institutos</w:t>
            </w:r>
            <w:r>
              <w:rPr>
                <w:rFonts w:ascii="Calibri" w:hAns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de</w:t>
            </w:r>
            <w:r>
              <w:rPr>
                <w:rFonts w:ascii="Calibri" w:hAns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i/>
                <w:sz w:val="21"/>
              </w:rPr>
              <w:t>Pesquisa</w:t>
            </w:r>
          </w:p>
        </w:tc>
      </w:tr>
    </w:tbl>
    <w:p w14:paraId="1D54416D" w14:textId="77777777" w:rsidR="00155125" w:rsidRDefault="00155125">
      <w:pPr>
        <w:pStyle w:val="Corpodetexto"/>
        <w:rPr>
          <w:rFonts w:ascii="Calibri"/>
          <w:b/>
          <w:sz w:val="20"/>
        </w:rPr>
      </w:pPr>
    </w:p>
    <w:p w14:paraId="445EBDD3" w14:textId="77777777" w:rsidR="00155125" w:rsidRDefault="00155125">
      <w:pPr>
        <w:pStyle w:val="Corpodetexto"/>
        <w:spacing w:before="7"/>
        <w:rPr>
          <w:rFonts w:ascii="Calibri"/>
          <w:b/>
          <w:sz w:val="29"/>
        </w:rPr>
      </w:pPr>
    </w:p>
    <w:p w14:paraId="01A52F95" w14:textId="4A78D59F" w:rsidR="00155125" w:rsidRDefault="00615693">
      <w:pPr>
        <w:spacing w:line="236" w:lineRule="exact"/>
        <w:ind w:left="378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5BCAE4" wp14:editId="63157D67">
                <wp:simplePos x="0" y="0"/>
                <wp:positionH relativeFrom="page">
                  <wp:posOffset>1129030</wp:posOffset>
                </wp:positionH>
                <wp:positionV relativeFrom="paragraph">
                  <wp:posOffset>90170</wp:posOffset>
                </wp:positionV>
                <wp:extent cx="1828800" cy="6350"/>
                <wp:effectExtent l="0" t="0" r="0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6295E" id="Rectangle 7" o:spid="_x0000_s1026" style="position:absolute;margin-left:88.9pt;margin-top:7.1pt;width:2in;height:.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 w:rsidR="002456AB">
        <w:rPr>
          <w:rFonts w:ascii="Times New Roman"/>
          <w:sz w:val="21"/>
        </w:rPr>
        <w:t>1.</w:t>
      </w:r>
    </w:p>
    <w:p w14:paraId="391F1822" w14:textId="77777777" w:rsidR="00155125" w:rsidRDefault="002456AB">
      <w:pPr>
        <w:spacing w:line="266" w:lineRule="exact"/>
        <w:ind w:left="378"/>
        <w:rPr>
          <w:sz w:val="18"/>
        </w:rPr>
      </w:pPr>
      <w:r>
        <w:rPr>
          <w:rFonts w:ascii="Calibri" w:hAnsi="Calibri"/>
          <w:spacing w:val="-3"/>
          <w:w w:val="80"/>
          <w:position w:val="10"/>
          <w:sz w:val="14"/>
        </w:rPr>
        <w:t>1</w:t>
      </w:r>
      <w:r>
        <w:rPr>
          <w:spacing w:val="-3"/>
          <w:w w:val="80"/>
          <w:sz w:val="18"/>
        </w:rPr>
        <w:t>“Art.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7º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tratamento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de</w:t>
      </w:r>
      <w:r>
        <w:rPr>
          <w:spacing w:val="-9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dados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pessoais</w:t>
      </w:r>
      <w:r>
        <w:rPr>
          <w:spacing w:val="-5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somente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poderá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ser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realizado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nas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seguintes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hipóteses:</w:t>
      </w:r>
    </w:p>
    <w:p w14:paraId="78EDA23F" w14:textId="77777777" w:rsidR="00155125" w:rsidRDefault="002456AB">
      <w:pPr>
        <w:spacing w:before="8"/>
        <w:ind w:left="378" w:right="112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IV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para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realização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estudos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por órgão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pesquisa,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garantida,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sempre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possível,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anonimização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dados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pessoais;”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“Art.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11.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tratamento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dados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pessoais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sensíveis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somente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poderá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ocorrer nas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seguintes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hipóteses:</w:t>
      </w:r>
    </w:p>
    <w:p w14:paraId="4F7644A5" w14:textId="77777777" w:rsidR="00155125" w:rsidRDefault="002456AB">
      <w:pPr>
        <w:spacing w:before="1"/>
        <w:ind w:left="37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II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sem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fornecimento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consentimento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titular,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nas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hipóteses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em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for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indispensável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para:</w:t>
      </w:r>
    </w:p>
    <w:p w14:paraId="07344E3A" w14:textId="77777777" w:rsidR="00155125" w:rsidRDefault="002456AB">
      <w:pPr>
        <w:ind w:left="37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c)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realização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estudos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por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órgão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pesquisa,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garantida,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sempre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que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possível,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anonimização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dados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pessoais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sensíveis;</w:t>
      </w:r>
    </w:p>
    <w:p w14:paraId="16FCE13A" w14:textId="5B61C2C9" w:rsidR="00155125" w:rsidRDefault="00615693">
      <w:pPr>
        <w:spacing w:before="57"/>
        <w:ind w:right="142"/>
        <w:jc w:val="right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D37E718" wp14:editId="239AEC85">
                <wp:simplePos x="0" y="0"/>
                <wp:positionH relativeFrom="page">
                  <wp:posOffset>7056755</wp:posOffset>
                </wp:positionH>
                <wp:positionV relativeFrom="paragraph">
                  <wp:posOffset>250825</wp:posOffset>
                </wp:positionV>
                <wp:extent cx="431800" cy="6350"/>
                <wp:effectExtent l="0" t="0" r="0" b="0"/>
                <wp:wrapTopAndBottom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A4F2A" id="Rectangle 28" o:spid="_x0000_s1026" style="position:absolute;margin-left:555.65pt;margin-top:19.75pt;width:34pt;height: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sectPr w:rsidR="00155125">
      <w:headerReference w:type="default" r:id="rId8"/>
      <w:footerReference w:type="default" r:id="rId9"/>
      <w:pgSz w:w="11910" w:h="16840"/>
      <w:pgMar w:top="1500" w:right="0" w:bottom="900" w:left="1040" w:header="568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DD92" w14:textId="77777777" w:rsidR="00764CF5" w:rsidRDefault="00764CF5">
      <w:r>
        <w:separator/>
      </w:r>
    </w:p>
  </w:endnote>
  <w:endnote w:type="continuationSeparator" w:id="0">
    <w:p w14:paraId="0779281E" w14:textId="77777777" w:rsidR="00764CF5" w:rsidRDefault="0076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4207" w14:textId="50212405" w:rsidR="00155125" w:rsidRDefault="0061569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52EB643" wp14:editId="1F2456C2">
              <wp:simplePos x="0" y="0"/>
              <wp:positionH relativeFrom="page">
                <wp:posOffset>3039110</wp:posOffset>
              </wp:positionH>
              <wp:positionV relativeFrom="page">
                <wp:posOffset>10104755</wp:posOffset>
              </wp:positionV>
              <wp:extent cx="1665605" cy="152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938B0" w14:textId="77777777" w:rsidR="00155125" w:rsidRDefault="00764CF5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 w:rsidR="002456AB">
                              <w:rPr>
                                <w:rFonts w:ascii="Calibri"/>
                                <w:b/>
                                <w:i/>
                                <w:color w:val="006FC0"/>
                                <w:spacing w:val="-4"/>
                                <w:sz w:val="20"/>
                              </w:rPr>
                              <w:t>www.FundacaoAraucaria.org.br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EB6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9.3pt;margin-top:795.65pt;width:131.15pt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" filled="f" stroked="f">
              <v:textbox inset="0,0,0,0">
                <w:txbxContent>
                  <w:p w14:paraId="7CE938B0" w14:textId="77777777" w:rsidR="00155125" w:rsidRDefault="00047589">
                    <w:pPr>
                      <w:spacing w:line="224" w:lineRule="exact"/>
                      <w:ind w:left="20"/>
                      <w:rPr>
                        <w:rFonts w:ascii="Calibri"/>
                        <w:b/>
                        <w:i/>
                        <w:sz w:val="20"/>
                      </w:rPr>
                    </w:pPr>
                    <w:hyperlink r:id="rId2">
                      <w:r w:rsidR="002456AB">
                        <w:rPr>
                          <w:rFonts w:ascii="Calibri"/>
                          <w:b/>
                          <w:i/>
                          <w:color w:val="006FC0"/>
                          <w:spacing w:val="-4"/>
                          <w:sz w:val="20"/>
                        </w:rPr>
                        <w:t>www.FundacaoAraucaria.org.br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6EFE" w14:textId="77777777" w:rsidR="00764CF5" w:rsidRDefault="00764CF5">
      <w:r>
        <w:separator/>
      </w:r>
    </w:p>
  </w:footnote>
  <w:footnote w:type="continuationSeparator" w:id="0">
    <w:p w14:paraId="6E414CFE" w14:textId="77777777" w:rsidR="00764CF5" w:rsidRDefault="00764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8733" w14:textId="77777777" w:rsidR="00155125" w:rsidRDefault="002456A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54D0E714" wp14:editId="6D3DC154">
          <wp:simplePos x="0" y="0"/>
          <wp:positionH relativeFrom="page">
            <wp:posOffset>3238500</wp:posOffset>
          </wp:positionH>
          <wp:positionV relativeFrom="page">
            <wp:posOffset>360680</wp:posOffset>
          </wp:positionV>
          <wp:extent cx="1508125" cy="59817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8125" cy="598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662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680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701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1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4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378" w:hanging="228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428" w:hanging="22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77" w:hanging="2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5" w:hanging="2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4" w:hanging="2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2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2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0" w:hanging="2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8" w:hanging="228"/>
      </w:pPr>
      <w:rPr>
        <w:rFonts w:hint="default"/>
        <w:lang w:val="pt-PT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1102" w:hanging="198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076" w:hanging="19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53" w:hanging="1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9" w:hanging="1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06" w:hanging="1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3" w:hanging="1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59" w:hanging="1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36" w:hanging="1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2" w:hanging="198"/>
      </w:pPr>
      <w:rPr>
        <w:rFonts w:hint="default"/>
        <w:lang w:val="pt-PT" w:eastAsia="en-US" w:bidi="ar-SA"/>
      </w:rPr>
    </w:lvl>
  </w:abstractNum>
  <w:abstractNum w:abstractNumId="3" w15:restartNumberingAfterBreak="0">
    <w:nsid w:val="C8879AEF"/>
    <w:multiLevelType w:val="multilevel"/>
    <w:tmpl w:val="C8879AEF"/>
    <w:lvl w:ilvl="0">
      <w:start w:val="8"/>
      <w:numFmt w:val="decimal"/>
      <w:lvlText w:val="%1"/>
      <w:lvlJc w:val="left"/>
      <w:pPr>
        <w:ind w:left="378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8" w:hanging="709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98" w:hanging="361"/>
        <w:jc w:val="left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5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5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5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71" w:hanging="194"/>
        <w:jc w:val="left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378" w:hanging="216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22" w:hanging="2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5" w:hanging="2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8" w:hanging="2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1" w:hanging="2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4" w:hanging="2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2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0" w:hanging="216"/>
      </w:pPr>
      <w:rPr>
        <w:rFonts w:hint="default"/>
        <w:lang w:val="pt-PT" w:eastAsia="en-US" w:bidi="ar-SA"/>
      </w:rPr>
    </w:lvl>
  </w:abstractNum>
  <w:abstractNum w:abstractNumId="5" w15:restartNumberingAfterBreak="0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378" w:hanging="427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086" w:hanging="282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70" w:hanging="360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6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4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DCBA6B53"/>
    <w:multiLevelType w:val="multilevel"/>
    <w:tmpl w:val="DCBA6B53"/>
    <w:lvl w:ilvl="0">
      <w:start w:val="1"/>
      <w:numFmt w:val="lowerLetter"/>
      <w:lvlText w:val="%1."/>
      <w:lvlJc w:val="left"/>
      <w:pPr>
        <w:ind w:left="946" w:hanging="285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32" w:hanging="2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25" w:hanging="2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17" w:hanging="2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0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3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5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0" w:hanging="285"/>
      </w:pPr>
      <w:rPr>
        <w:rFonts w:hint="default"/>
        <w:lang w:val="pt-PT" w:eastAsia="en-US" w:bidi="ar-SA"/>
      </w:rPr>
    </w:lvl>
  </w:abstractNum>
  <w:abstractNum w:abstractNumId="7" w15:restartNumberingAfterBreak="0">
    <w:nsid w:val="F4B5D9F5"/>
    <w:multiLevelType w:val="multilevel"/>
    <w:tmpl w:val="F4B5D9F5"/>
    <w:lvl w:ilvl="0">
      <w:start w:val="1"/>
      <w:numFmt w:val="decimal"/>
      <w:lvlText w:val="%1."/>
      <w:lvlJc w:val="left"/>
      <w:pPr>
        <w:ind w:left="842" w:hanging="465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946" w:hanging="285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42" w:hanging="2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5" w:hanging="2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8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1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4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0" w:hanging="285"/>
      </w:pPr>
      <w:rPr>
        <w:rFonts w:hint="default"/>
        <w:lang w:val="pt-PT" w:eastAsia="en-US" w:bidi="ar-SA"/>
      </w:rPr>
    </w:lvl>
  </w:abstractNum>
  <w:abstractNum w:abstractNumId="8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65" w:hanging="188"/>
        <w:jc w:val="left"/>
      </w:pPr>
      <w:rPr>
        <w:rFonts w:hint="default"/>
        <w:b/>
        <w:bCs/>
        <w:spacing w:val="-5"/>
        <w:w w:val="82"/>
        <w:lang w:val="pt-PT" w:eastAsia="en-US" w:bidi="ar-SA"/>
      </w:rPr>
    </w:lvl>
    <w:lvl w:ilvl="1">
      <w:numFmt w:val="bullet"/>
      <w:lvlText w:val="•"/>
      <w:lvlJc w:val="left"/>
      <w:pPr>
        <w:ind w:left="1590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21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1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2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3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4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188"/>
      </w:pPr>
      <w:rPr>
        <w:rFonts w:hint="default"/>
        <w:lang w:val="pt-PT" w:eastAsia="en-US" w:bidi="ar-SA"/>
      </w:rPr>
    </w:lvl>
  </w:abstractNum>
  <w:abstractNum w:abstractNumId="9" w15:restartNumberingAfterBreak="0">
    <w:nsid w:val="0248C179"/>
    <w:multiLevelType w:val="multilevel"/>
    <w:tmpl w:val="0248C179"/>
    <w:lvl w:ilvl="0">
      <w:start w:val="1"/>
      <w:numFmt w:val="upperRoman"/>
      <w:lvlText w:val="%1"/>
      <w:lvlJc w:val="left"/>
      <w:pPr>
        <w:ind w:left="470" w:hanging="92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518" w:hanging="9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57" w:hanging="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5" w:hanging="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4" w:hanging="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3" w:hanging="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0" w:hanging="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92"/>
      </w:pPr>
      <w:rPr>
        <w:rFonts w:hint="default"/>
        <w:lang w:val="pt-PT" w:eastAsia="en-US" w:bidi="ar-SA"/>
      </w:rPr>
    </w:lvl>
  </w:abstractNum>
  <w:abstractNum w:abstractNumId="10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588" w:hanging="211"/>
        <w:jc w:val="left"/>
      </w:pPr>
      <w:rPr>
        <w:rFonts w:ascii="Calibri" w:eastAsia="Calibri" w:hAnsi="Calibri" w:cs="Calibri" w:hint="default"/>
        <w:b/>
        <w:bCs/>
        <w:color w:val="006FC0"/>
        <w:w w:val="100"/>
        <w:sz w:val="21"/>
        <w:szCs w:val="21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946" w:hanging="467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42" w:hanging="4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5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8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1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4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0" w:hanging="467"/>
      </w:pPr>
      <w:rPr>
        <w:rFonts w:hint="default"/>
        <w:lang w:val="pt-PT" w:eastAsia="en-US" w:bidi="ar-SA"/>
      </w:rPr>
    </w:lvl>
  </w:abstractNum>
  <w:abstractNum w:abstractNumId="11" w15:restartNumberingAfterBreak="0">
    <w:nsid w:val="2470EC97"/>
    <w:multiLevelType w:val="multilevel"/>
    <w:tmpl w:val="2470EC97"/>
    <w:lvl w:ilvl="0">
      <w:start w:val="1"/>
      <w:numFmt w:val="lowerLetter"/>
      <w:lvlText w:val="%1."/>
      <w:lvlJc w:val="left"/>
      <w:pPr>
        <w:ind w:left="662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662" w:hanging="107"/>
        <w:jc w:val="right"/>
      </w:pPr>
      <w:rPr>
        <w:rFonts w:ascii="Arial MT" w:eastAsia="Arial MT" w:hAnsi="Arial MT" w:cs="Arial MT" w:hint="default"/>
        <w:spacing w:val="-5"/>
        <w:w w:val="83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01" w:hanging="1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1" w:hanging="1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2" w:hanging="1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1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3" w:hanging="1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4" w:hanging="1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4" w:hanging="107"/>
      </w:pPr>
      <w:rPr>
        <w:rFonts w:hint="default"/>
        <w:lang w:val="pt-PT" w:eastAsia="en-US" w:bidi="ar-SA"/>
      </w:rPr>
    </w:lvl>
  </w:abstractNum>
  <w:abstractNum w:abstractNumId="12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565" w:hanging="188"/>
        <w:jc w:val="lef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590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21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1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2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3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4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188"/>
      </w:pPr>
      <w:rPr>
        <w:rFonts w:hint="default"/>
        <w:lang w:val="pt-PT" w:eastAsia="en-US" w:bidi="ar-SA"/>
      </w:rPr>
    </w:lvl>
  </w:abstractNum>
  <w:abstractNum w:abstractNumId="13" w15:restartNumberingAfterBreak="0">
    <w:nsid w:val="2A8F537B"/>
    <w:multiLevelType w:val="multilevel"/>
    <w:tmpl w:val="2A8F537B"/>
    <w:lvl w:ilvl="0">
      <w:start w:val="1"/>
      <w:numFmt w:val="decimal"/>
      <w:lvlText w:val="%1."/>
      <w:lvlJc w:val="left"/>
      <w:pPr>
        <w:ind w:left="378" w:hanging="491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946" w:hanging="424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240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43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9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3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6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9" w:hanging="424"/>
      </w:pPr>
      <w:rPr>
        <w:rFonts w:hint="default"/>
        <w:lang w:val="pt-PT" w:eastAsia="en-US" w:bidi="ar-SA"/>
      </w:rPr>
    </w:lvl>
  </w:abstractNum>
  <w:abstractNum w:abstractNumId="14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378" w:hanging="284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28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77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5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4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0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8" w:hanging="284"/>
      </w:pPr>
      <w:rPr>
        <w:rFonts w:hint="default"/>
        <w:lang w:val="pt-PT" w:eastAsia="en-US" w:bidi="ar-SA"/>
      </w:rPr>
    </w:lvl>
  </w:abstractNum>
  <w:abstractNum w:abstractNumId="15" w15:restartNumberingAfterBreak="0">
    <w:nsid w:val="59ADCABA"/>
    <w:multiLevelType w:val="multilevel"/>
    <w:tmpl w:val="59ADCABA"/>
    <w:lvl w:ilvl="0">
      <w:start w:val="1"/>
      <w:numFmt w:val="upperRoman"/>
      <w:lvlText w:val="%1"/>
      <w:lvlJc w:val="left"/>
      <w:pPr>
        <w:ind w:left="378" w:hanging="138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428" w:hanging="13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77" w:hanging="1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5" w:hanging="1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4" w:hanging="1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1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1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0" w:hanging="1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8" w:hanging="138"/>
      </w:pPr>
      <w:rPr>
        <w:rFonts w:hint="default"/>
        <w:lang w:val="pt-PT" w:eastAsia="en-US" w:bidi="ar-SA"/>
      </w:rPr>
    </w:lvl>
  </w:abstractNum>
  <w:abstractNum w:abstractNumId="16" w15:restartNumberingAfterBreak="0">
    <w:nsid w:val="5A241D34"/>
    <w:multiLevelType w:val="multilevel"/>
    <w:tmpl w:val="5A241D34"/>
    <w:lvl w:ilvl="0">
      <w:start w:val="1"/>
      <w:numFmt w:val="lowerLetter"/>
      <w:lvlText w:val="%1."/>
      <w:lvlJc w:val="left"/>
      <w:pPr>
        <w:ind w:left="946" w:hanging="219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932" w:hanging="21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25" w:hanging="2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17" w:hanging="2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0" w:hanging="2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3" w:hanging="2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5" w:hanging="2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2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0" w:hanging="219"/>
      </w:pPr>
      <w:rPr>
        <w:rFonts w:hint="default"/>
        <w:lang w:val="pt-PT" w:eastAsia="en-US" w:bidi="ar-SA"/>
      </w:rPr>
    </w:lvl>
  </w:abstractNum>
  <w:abstractNum w:abstractNumId="17" w15:restartNumberingAfterBreak="0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576" w:hanging="199"/>
        <w:jc w:val="left"/>
      </w:pPr>
      <w:rPr>
        <w:rFonts w:ascii="Calibri" w:eastAsia="Calibri" w:hAnsi="Calibri" w:cs="Calibri" w:hint="default"/>
        <w:b/>
        <w:bCs/>
        <w:color w:val="006FC0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17"/>
  </w:num>
  <w:num w:numId="9">
    <w:abstractNumId w:val="9"/>
  </w:num>
  <w:num w:numId="10">
    <w:abstractNumId w:val="0"/>
  </w:num>
  <w:num w:numId="11">
    <w:abstractNumId w:val="13"/>
  </w:num>
  <w:num w:numId="12">
    <w:abstractNumId w:val="16"/>
  </w:num>
  <w:num w:numId="13">
    <w:abstractNumId w:val="3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25"/>
    <w:rsid w:val="00047589"/>
    <w:rsid w:val="000D35AD"/>
    <w:rsid w:val="00155125"/>
    <w:rsid w:val="002456AB"/>
    <w:rsid w:val="003955FA"/>
    <w:rsid w:val="004D3877"/>
    <w:rsid w:val="00615693"/>
    <w:rsid w:val="00764CF5"/>
    <w:rsid w:val="00837481"/>
    <w:rsid w:val="00CF6A27"/>
    <w:rsid w:val="00DB1F05"/>
    <w:rsid w:val="316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EDC4D"/>
  <w15:docId w15:val="{230868ED-8CEF-4A92-B009-E3E57228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933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pPr>
      <w:ind w:left="378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37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customStyle="1" w:styleId="Default">
    <w:name w:val="Default"/>
    <w:rsid w:val="0061569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aoAraucaria.org.br/" TargetMode="External"/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9"/>
    <customShpInfo spid="_x0000_s1048"/>
    <customShpInfo spid="_x0000_s1051"/>
    <customShpInfo spid="_x0000_s1050"/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Marcia Cruz2</cp:lastModifiedBy>
  <cp:revision>2</cp:revision>
  <dcterms:created xsi:type="dcterms:W3CDTF">2021-08-13T00:22:00Z</dcterms:created>
  <dcterms:modified xsi:type="dcterms:W3CDTF">2021-08-13T00:22:00Z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2021-05-24T00:00:00Z</vt:filetime>
  </property>
  <property fmtid="{D5CDD505-2E9C-101B-9397-08002B2CF9AE}" pid="3" name="KSOProductBuildVer">
    <vt:lpwstr>1046-11.2.0.10132</vt:lpwstr>
  </property>
</Properties>
</file>